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-795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Шалагинова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Михайловича,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Style w:val="cat-Dategrp-7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3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Шалагинов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нарушение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Шалагинов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Шалагинова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</w:t>
      </w:r>
      <w:r>
        <w:rPr>
          <w:rFonts w:ascii="Times New Roman" w:eastAsia="Times New Roman" w:hAnsi="Times New Roman" w:cs="Times New Roman"/>
          <w:sz w:val="28"/>
          <w:szCs w:val="28"/>
        </w:rPr>
        <w:t>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Шалагинова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23630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9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Шалагинова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Шалагинова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Шалагинова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Михайловича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795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Dategrp-7rplc-14">
    <w:name w:val="cat-Date grp-7 rplc-14"/>
    <w:basedOn w:val="DefaultParagraphFont"/>
  </w:style>
  <w:style w:type="character" w:customStyle="1" w:styleId="cat-UserDefinedgrp-23rplc-16">
    <w:name w:val="cat-UserDefined grp-23 rplc-16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Dategrp-6rplc-19">
    <w:name w:val="cat-Date grp-6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Dategrp-10rplc-30">
    <w:name w:val="cat-Date grp-10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